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20" w:rsidRPr="00837294" w:rsidRDefault="00C02720" w:rsidP="00C02720">
      <w:pPr>
        <w:jc w:val="center"/>
        <w:rPr>
          <w:b/>
        </w:rPr>
      </w:pPr>
      <w:r w:rsidRPr="00837294">
        <w:rPr>
          <w:b/>
        </w:rPr>
        <w:t>МУНИЦИПАЛЬНОЕ УЧЕРЕЖДЕНИЕ</w:t>
      </w:r>
    </w:p>
    <w:p w:rsidR="00C02720" w:rsidRPr="00837294" w:rsidRDefault="00C02720" w:rsidP="00C02720">
      <w:pPr>
        <w:jc w:val="center"/>
        <w:rPr>
          <w:b/>
        </w:rPr>
      </w:pPr>
      <w:r w:rsidRPr="00837294">
        <w:rPr>
          <w:b/>
        </w:rPr>
        <w:t xml:space="preserve">ДОПОЛНИТЕЛЬНОГО ОБРАЗОВАНИЯ </w:t>
      </w:r>
    </w:p>
    <w:p w:rsidR="00C02720" w:rsidRPr="00837294" w:rsidRDefault="00837294" w:rsidP="00C02720">
      <w:pPr>
        <w:jc w:val="center"/>
        <w:rPr>
          <w:b/>
        </w:rPr>
      </w:pPr>
      <w:proofErr w:type="spellStart"/>
      <w:r w:rsidRPr="00837294">
        <w:rPr>
          <w:b/>
          <w:sz w:val="32"/>
          <w:szCs w:val="32"/>
        </w:rPr>
        <w:t>Берендеевкий</w:t>
      </w:r>
      <w:proofErr w:type="spellEnd"/>
      <w:r w:rsidR="00735066" w:rsidRPr="00837294">
        <w:rPr>
          <w:b/>
        </w:rPr>
        <w:t xml:space="preserve"> </w:t>
      </w:r>
      <w:r w:rsidR="00C02720" w:rsidRPr="00837294">
        <w:rPr>
          <w:b/>
        </w:rPr>
        <w:t>ЦЕНТР ДЕТСКОГО ТВОРЧЕСТВА</w:t>
      </w:r>
    </w:p>
    <w:p w:rsidR="00C02720" w:rsidRPr="00837294" w:rsidRDefault="00C02720" w:rsidP="00C02720">
      <w:pPr>
        <w:jc w:val="center"/>
        <w:rPr>
          <w:b/>
          <w:u w:val="single"/>
        </w:rPr>
      </w:pPr>
      <w:r w:rsidRPr="00837294">
        <w:rPr>
          <w:b/>
        </w:rPr>
        <w:t>ПЕРЕСЛАВСКОГО МУНИЦИПАЛЬНОГО РАЙОНА</w:t>
      </w:r>
      <w:r w:rsidRPr="00837294">
        <w:rPr>
          <w:b/>
          <w:i/>
          <w:u w:val="single"/>
        </w:rPr>
        <w:t xml:space="preserve"> </w:t>
      </w:r>
    </w:p>
    <w:p w:rsidR="00C02720" w:rsidRDefault="00C02720" w:rsidP="00C02720">
      <w:pPr>
        <w:jc w:val="center"/>
        <w:rPr>
          <w:b/>
          <w:u w:val="single"/>
        </w:rPr>
      </w:pPr>
      <w:r w:rsidRPr="00837294">
        <w:rPr>
          <w:b/>
          <w:u w:val="single"/>
        </w:rPr>
        <w:t>_____________________________________________________________________________</w:t>
      </w:r>
    </w:p>
    <w:p w:rsidR="00C02720" w:rsidRDefault="00837294" w:rsidP="00C02720">
      <w:pPr>
        <w:jc w:val="center"/>
        <w:rPr>
          <w:sz w:val="20"/>
        </w:rPr>
      </w:pPr>
      <w:r>
        <w:rPr>
          <w:sz w:val="20"/>
        </w:rPr>
        <w:t>152000</w:t>
      </w:r>
      <w:r w:rsidR="00C02720">
        <w:rPr>
          <w:sz w:val="20"/>
        </w:rPr>
        <w:t xml:space="preserve">, </w:t>
      </w:r>
      <w:r>
        <w:rPr>
          <w:sz w:val="20"/>
        </w:rPr>
        <w:t xml:space="preserve"> Россия, </w:t>
      </w:r>
      <w:r w:rsidR="00C02720">
        <w:rPr>
          <w:sz w:val="20"/>
        </w:rPr>
        <w:t xml:space="preserve">Ярославская область, </w:t>
      </w:r>
      <w:proofErr w:type="spellStart"/>
      <w:r w:rsidR="00C02720">
        <w:rPr>
          <w:sz w:val="20"/>
        </w:rPr>
        <w:t>Переславский</w:t>
      </w:r>
      <w:proofErr w:type="spellEnd"/>
      <w:r>
        <w:rPr>
          <w:sz w:val="20"/>
        </w:rPr>
        <w:t xml:space="preserve"> район, с</w:t>
      </w:r>
      <w:proofErr w:type="gramStart"/>
      <w:r>
        <w:rPr>
          <w:sz w:val="20"/>
        </w:rPr>
        <w:t>.Б</w:t>
      </w:r>
      <w:proofErr w:type="gramEnd"/>
      <w:r>
        <w:rPr>
          <w:sz w:val="20"/>
        </w:rPr>
        <w:t>ерендеево,</w:t>
      </w:r>
      <w:r w:rsidR="00C02720">
        <w:rPr>
          <w:sz w:val="20"/>
        </w:rPr>
        <w:t xml:space="preserve"> ул. </w:t>
      </w:r>
      <w:r>
        <w:rPr>
          <w:sz w:val="20"/>
        </w:rPr>
        <w:t>Центральная, д.8</w:t>
      </w:r>
    </w:p>
    <w:p w:rsidR="00837294" w:rsidRDefault="00837294" w:rsidP="00C02720">
      <w:pPr>
        <w:jc w:val="center"/>
        <w:rPr>
          <w:sz w:val="20"/>
        </w:rPr>
      </w:pPr>
    </w:p>
    <w:p w:rsidR="00837294" w:rsidRDefault="00837294" w:rsidP="00C02720">
      <w:pPr>
        <w:jc w:val="center"/>
        <w:rPr>
          <w:sz w:val="20"/>
        </w:rPr>
      </w:pPr>
    </w:p>
    <w:p w:rsidR="00C02720" w:rsidRDefault="00C02720" w:rsidP="00C02720">
      <w:pPr>
        <w:jc w:val="center"/>
        <w:rPr>
          <w:b/>
          <w:sz w:val="28"/>
          <w:szCs w:val="28"/>
        </w:rPr>
      </w:pPr>
    </w:p>
    <w:p w:rsidR="00837294" w:rsidRDefault="00837294" w:rsidP="00C02720">
      <w:pPr>
        <w:jc w:val="center"/>
        <w:rPr>
          <w:b/>
          <w:sz w:val="28"/>
          <w:szCs w:val="28"/>
        </w:rPr>
      </w:pPr>
    </w:p>
    <w:p w:rsidR="00837294" w:rsidRPr="00837294" w:rsidRDefault="00837294" w:rsidP="00C02720">
      <w:pPr>
        <w:jc w:val="center"/>
        <w:rPr>
          <w:b/>
          <w:sz w:val="28"/>
          <w:szCs w:val="28"/>
        </w:rPr>
      </w:pPr>
    </w:p>
    <w:p w:rsidR="00C02720" w:rsidRPr="00837294" w:rsidRDefault="00C02720" w:rsidP="00C02720">
      <w:pPr>
        <w:jc w:val="center"/>
        <w:rPr>
          <w:b/>
        </w:rPr>
      </w:pPr>
      <w:r w:rsidRPr="00837294">
        <w:rPr>
          <w:b/>
        </w:rPr>
        <w:t>ПРИКАЗ</w:t>
      </w:r>
    </w:p>
    <w:p w:rsidR="00C02720" w:rsidRPr="00837294" w:rsidRDefault="00837294" w:rsidP="00C02720">
      <w:pPr>
        <w:rPr>
          <w:b/>
        </w:rPr>
      </w:pPr>
      <w:r w:rsidRPr="00837294">
        <w:rPr>
          <w:b/>
        </w:rPr>
        <w:t>от 23  мая</w:t>
      </w:r>
      <w:r w:rsidR="00C02720" w:rsidRPr="00837294">
        <w:rPr>
          <w:b/>
        </w:rPr>
        <w:t xml:space="preserve"> 2016 г.                                                                   </w:t>
      </w:r>
      <w:r w:rsidR="00976F97" w:rsidRPr="00837294">
        <w:rPr>
          <w:b/>
        </w:rPr>
        <w:t xml:space="preserve">         № 8  - О</w:t>
      </w:r>
      <w:r w:rsidR="00C02720" w:rsidRPr="00837294">
        <w:rPr>
          <w:b/>
        </w:rPr>
        <w:t>Д</w:t>
      </w:r>
    </w:p>
    <w:p w:rsidR="00C02720" w:rsidRDefault="00C02720" w:rsidP="00821C23">
      <w:pPr>
        <w:rPr>
          <w:sz w:val="27"/>
          <w:szCs w:val="27"/>
        </w:rPr>
      </w:pPr>
    </w:p>
    <w:p w:rsidR="00821C23" w:rsidRPr="00853D16" w:rsidRDefault="00C02720" w:rsidP="00821C23">
      <w:pPr>
        <w:rPr>
          <w:b/>
          <w:sz w:val="27"/>
          <w:szCs w:val="27"/>
        </w:rPr>
      </w:pPr>
      <w:r w:rsidRPr="00853D16">
        <w:rPr>
          <w:b/>
          <w:sz w:val="27"/>
          <w:szCs w:val="27"/>
        </w:rPr>
        <w:t xml:space="preserve">Об утверждении перечня должностей, </w:t>
      </w:r>
    </w:p>
    <w:p w:rsidR="00C02720" w:rsidRPr="00853D16" w:rsidRDefault="00853D16" w:rsidP="00821C23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</w:t>
      </w:r>
      <w:r w:rsidRPr="00853D16">
        <w:rPr>
          <w:b/>
          <w:sz w:val="27"/>
          <w:szCs w:val="27"/>
        </w:rPr>
        <w:t>одверженных</w:t>
      </w:r>
      <w:proofErr w:type="gramEnd"/>
      <w:r>
        <w:rPr>
          <w:b/>
          <w:sz w:val="27"/>
          <w:szCs w:val="27"/>
        </w:rPr>
        <w:t xml:space="preserve"> </w:t>
      </w:r>
      <w:r w:rsidRPr="00853D16">
        <w:rPr>
          <w:b/>
          <w:sz w:val="27"/>
          <w:szCs w:val="27"/>
        </w:rPr>
        <w:t xml:space="preserve"> коррупционным </w:t>
      </w:r>
      <w:r>
        <w:rPr>
          <w:b/>
          <w:sz w:val="27"/>
          <w:szCs w:val="27"/>
        </w:rPr>
        <w:t xml:space="preserve"> </w:t>
      </w:r>
      <w:r w:rsidRPr="00853D16">
        <w:rPr>
          <w:b/>
          <w:sz w:val="27"/>
          <w:szCs w:val="27"/>
        </w:rPr>
        <w:t>риска</w:t>
      </w:r>
      <w:r w:rsidR="00C02720" w:rsidRPr="00853D16">
        <w:rPr>
          <w:b/>
          <w:sz w:val="27"/>
          <w:szCs w:val="27"/>
        </w:rPr>
        <w:t>м</w:t>
      </w:r>
    </w:p>
    <w:p w:rsidR="00821C23" w:rsidRDefault="00821C23" w:rsidP="00821C23">
      <w:pPr>
        <w:rPr>
          <w:sz w:val="27"/>
          <w:szCs w:val="27"/>
        </w:rPr>
      </w:pPr>
    </w:p>
    <w:p w:rsidR="00C02720" w:rsidRPr="00837294" w:rsidRDefault="00C02720" w:rsidP="00C02720">
      <w:r w:rsidRPr="00837294">
        <w:t>В соответствии с частью 5 статьи 9 Федерального закона от 25 декабря 2008 г. № 273-ФЗ «О противодействии коррупции» (Собрание законодательства Российской Федерации, 2008, No52 (ч.1), ст.6228)</w:t>
      </w:r>
    </w:p>
    <w:p w:rsidR="0018137F" w:rsidRDefault="0018137F" w:rsidP="00C02720">
      <w:pPr>
        <w:rPr>
          <w:sz w:val="27"/>
          <w:szCs w:val="27"/>
        </w:rPr>
      </w:pPr>
    </w:p>
    <w:p w:rsidR="00C02720" w:rsidRPr="00837294" w:rsidRDefault="00C02720" w:rsidP="00837294">
      <w:pPr>
        <w:rPr>
          <w:b/>
          <w:i/>
        </w:rPr>
      </w:pPr>
      <w:r w:rsidRPr="00837294">
        <w:rPr>
          <w:b/>
          <w:i/>
        </w:rPr>
        <w:t>ПРИКАЗЫВАЮ:</w:t>
      </w:r>
    </w:p>
    <w:p w:rsidR="00821C23" w:rsidRDefault="00821C23" w:rsidP="00C02720">
      <w:pPr>
        <w:jc w:val="center"/>
        <w:rPr>
          <w:sz w:val="27"/>
          <w:szCs w:val="27"/>
        </w:rPr>
      </w:pPr>
    </w:p>
    <w:p w:rsidR="00C02720" w:rsidRDefault="00C02720" w:rsidP="00C02720">
      <w:pPr>
        <w:rPr>
          <w:sz w:val="27"/>
          <w:szCs w:val="27"/>
        </w:rPr>
      </w:pPr>
      <w:r>
        <w:rPr>
          <w:sz w:val="27"/>
          <w:szCs w:val="27"/>
        </w:rPr>
        <w:t>1. Утверд</w:t>
      </w:r>
      <w:r w:rsidR="00735066">
        <w:rPr>
          <w:sz w:val="27"/>
          <w:szCs w:val="27"/>
        </w:rPr>
        <w:t xml:space="preserve">ить </w:t>
      </w:r>
      <w:r w:rsidR="00837294" w:rsidRPr="00837294">
        <w:rPr>
          <w:b/>
          <w:i/>
          <w:sz w:val="27"/>
          <w:szCs w:val="27"/>
        </w:rPr>
        <w:t>перечень должностей</w:t>
      </w:r>
      <w:r w:rsidR="00837294">
        <w:rPr>
          <w:sz w:val="27"/>
          <w:szCs w:val="27"/>
        </w:rPr>
        <w:t xml:space="preserve"> МУ ДО Берендеевского</w:t>
      </w:r>
      <w:r w:rsidR="007350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ЦДТ, </w:t>
      </w:r>
    </w:p>
    <w:p w:rsidR="00C02720" w:rsidRDefault="00C02720" w:rsidP="00C02720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подверженных</w:t>
      </w:r>
      <w:proofErr w:type="gramEnd"/>
      <w:r>
        <w:rPr>
          <w:sz w:val="27"/>
          <w:szCs w:val="27"/>
        </w:rPr>
        <w:t xml:space="preserve"> коррупционным рискам (</w:t>
      </w:r>
      <w:r w:rsidRPr="00837294">
        <w:rPr>
          <w:i/>
          <w:sz w:val="27"/>
          <w:szCs w:val="27"/>
        </w:rPr>
        <w:t>приложение 1</w:t>
      </w:r>
      <w:r>
        <w:rPr>
          <w:sz w:val="27"/>
          <w:szCs w:val="27"/>
        </w:rPr>
        <w:t>).</w:t>
      </w:r>
    </w:p>
    <w:p w:rsidR="00837294" w:rsidRDefault="00837294" w:rsidP="00C02720">
      <w:pPr>
        <w:rPr>
          <w:sz w:val="27"/>
          <w:szCs w:val="27"/>
        </w:rPr>
      </w:pPr>
    </w:p>
    <w:p w:rsidR="00C02720" w:rsidRDefault="00C02720" w:rsidP="00C02720">
      <w:pPr>
        <w:rPr>
          <w:i/>
          <w:sz w:val="27"/>
          <w:szCs w:val="27"/>
        </w:rPr>
      </w:pPr>
      <w:r>
        <w:rPr>
          <w:sz w:val="27"/>
          <w:szCs w:val="27"/>
        </w:rPr>
        <w:t xml:space="preserve">2. Утвердить </w:t>
      </w:r>
      <w:r w:rsidRPr="00837294">
        <w:rPr>
          <w:b/>
          <w:i/>
          <w:sz w:val="27"/>
          <w:szCs w:val="27"/>
        </w:rPr>
        <w:t xml:space="preserve">карту коррупционных рисков и пути их предотвращения в </w:t>
      </w:r>
      <w:r w:rsidRPr="00837294">
        <w:rPr>
          <w:sz w:val="27"/>
          <w:szCs w:val="27"/>
        </w:rPr>
        <w:t>МУ ДО</w:t>
      </w:r>
      <w:r w:rsidR="00837294">
        <w:rPr>
          <w:sz w:val="27"/>
          <w:szCs w:val="27"/>
        </w:rPr>
        <w:t xml:space="preserve"> </w:t>
      </w:r>
      <w:proofErr w:type="spellStart"/>
      <w:r w:rsidR="00837294">
        <w:rPr>
          <w:sz w:val="27"/>
          <w:szCs w:val="27"/>
        </w:rPr>
        <w:t>Берендеевском</w:t>
      </w:r>
      <w:proofErr w:type="spellEnd"/>
      <w:r w:rsidR="00837294">
        <w:rPr>
          <w:sz w:val="27"/>
          <w:szCs w:val="27"/>
        </w:rPr>
        <w:t xml:space="preserve"> ЦДТ (</w:t>
      </w:r>
      <w:r w:rsidR="00837294">
        <w:rPr>
          <w:i/>
          <w:sz w:val="27"/>
          <w:szCs w:val="27"/>
        </w:rPr>
        <w:t>приложение 2).</w:t>
      </w:r>
    </w:p>
    <w:p w:rsidR="00837294" w:rsidRPr="00837294" w:rsidRDefault="00837294" w:rsidP="00C02720">
      <w:pPr>
        <w:rPr>
          <w:i/>
          <w:sz w:val="27"/>
          <w:szCs w:val="27"/>
        </w:rPr>
      </w:pPr>
    </w:p>
    <w:p w:rsidR="00C02720" w:rsidRDefault="00C02720" w:rsidP="00C02720">
      <w:pPr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приказа оставляю за собой.</w:t>
      </w:r>
    </w:p>
    <w:p w:rsidR="00C02720" w:rsidRDefault="00C02720" w:rsidP="00C02720">
      <w:pPr>
        <w:rPr>
          <w:sz w:val="27"/>
          <w:szCs w:val="27"/>
        </w:rPr>
      </w:pPr>
    </w:p>
    <w:p w:rsidR="00837294" w:rsidRDefault="00837294" w:rsidP="00C02720">
      <w:pPr>
        <w:rPr>
          <w:sz w:val="27"/>
          <w:szCs w:val="27"/>
        </w:rPr>
      </w:pPr>
    </w:p>
    <w:p w:rsidR="00837294" w:rsidRDefault="00837294" w:rsidP="00C02720">
      <w:pPr>
        <w:rPr>
          <w:sz w:val="27"/>
          <w:szCs w:val="27"/>
        </w:rPr>
      </w:pPr>
    </w:p>
    <w:p w:rsidR="00837294" w:rsidRDefault="00837294" w:rsidP="00C02720">
      <w:pPr>
        <w:rPr>
          <w:sz w:val="27"/>
          <w:szCs w:val="27"/>
        </w:rPr>
      </w:pPr>
    </w:p>
    <w:p w:rsidR="00837294" w:rsidRDefault="00837294" w:rsidP="00C02720">
      <w:pPr>
        <w:rPr>
          <w:sz w:val="27"/>
          <w:szCs w:val="27"/>
        </w:rPr>
      </w:pPr>
    </w:p>
    <w:p w:rsidR="00C02720" w:rsidRDefault="00C02720" w:rsidP="00C02720">
      <w:pPr>
        <w:rPr>
          <w:sz w:val="27"/>
          <w:szCs w:val="27"/>
        </w:rPr>
      </w:pPr>
    </w:p>
    <w:p w:rsidR="00C02720" w:rsidRDefault="00C02720" w:rsidP="00C02720">
      <w:pPr>
        <w:rPr>
          <w:sz w:val="27"/>
          <w:szCs w:val="27"/>
        </w:rPr>
      </w:pPr>
    </w:p>
    <w:p w:rsidR="00C02720" w:rsidRDefault="00837294" w:rsidP="00C0272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Руководитель                                       </w:t>
      </w:r>
      <w:proofErr w:type="spellStart"/>
      <w:r>
        <w:rPr>
          <w:sz w:val="27"/>
          <w:szCs w:val="27"/>
        </w:rPr>
        <w:t>д</w:t>
      </w:r>
      <w:r w:rsidR="00C02720">
        <w:rPr>
          <w:sz w:val="27"/>
          <w:szCs w:val="27"/>
        </w:rPr>
        <w:t>иректор:_____________</w:t>
      </w:r>
      <w:r>
        <w:rPr>
          <w:sz w:val="27"/>
          <w:szCs w:val="27"/>
        </w:rPr>
        <w:t>Т.В.Никифорова</w:t>
      </w:r>
      <w:proofErr w:type="spellEnd"/>
    </w:p>
    <w:p w:rsidR="003B51FB" w:rsidRDefault="0031415C"/>
    <w:p w:rsidR="0018137F" w:rsidRDefault="0018137F"/>
    <w:p w:rsidR="0018137F" w:rsidRDefault="0018137F"/>
    <w:p w:rsidR="0018137F" w:rsidRDefault="0018137F"/>
    <w:p w:rsidR="0018137F" w:rsidRDefault="0018137F"/>
    <w:p w:rsidR="0018137F" w:rsidRDefault="0018137F"/>
    <w:p w:rsidR="0018137F" w:rsidRDefault="0018137F"/>
    <w:p w:rsidR="0018137F" w:rsidRDefault="0018137F"/>
    <w:p w:rsidR="00712D46" w:rsidRDefault="00712D46"/>
    <w:p w:rsidR="00712D46" w:rsidRDefault="00712D46"/>
    <w:p w:rsidR="00712D46" w:rsidRDefault="00712D46"/>
    <w:p w:rsidR="00821C23" w:rsidRDefault="0018137F" w:rsidP="00821C23">
      <w:pPr>
        <w:jc w:val="right"/>
        <w:rPr>
          <w:b/>
          <w:i/>
          <w:color w:val="000000"/>
        </w:rPr>
      </w:pPr>
      <w:r w:rsidRPr="00712D46">
        <w:rPr>
          <w:b/>
          <w:i/>
          <w:color w:val="000000"/>
        </w:rPr>
        <w:lastRenderedPageBreak/>
        <w:t xml:space="preserve">Приложение № 1 </w:t>
      </w:r>
    </w:p>
    <w:p w:rsidR="00712D46" w:rsidRPr="00712D46" w:rsidRDefault="00712D46" w:rsidP="00821C23">
      <w:pPr>
        <w:jc w:val="right"/>
        <w:rPr>
          <w:i/>
          <w:color w:val="000000"/>
        </w:rPr>
      </w:pPr>
    </w:p>
    <w:p w:rsidR="00821C23" w:rsidRDefault="00712D46" w:rsidP="00821C23">
      <w:pPr>
        <w:jc w:val="right"/>
        <w:rPr>
          <w:color w:val="000000"/>
        </w:rPr>
      </w:pPr>
      <w:r>
        <w:rPr>
          <w:color w:val="000000"/>
        </w:rPr>
        <w:t>к приказу от 23.05</w:t>
      </w:r>
      <w:r w:rsidR="00821C23">
        <w:rPr>
          <w:color w:val="000000"/>
        </w:rPr>
        <w:t>.2016 г. № 8-ОД</w:t>
      </w:r>
      <w:r w:rsidR="0018137F" w:rsidRPr="00821C23">
        <w:rPr>
          <w:color w:val="000000"/>
        </w:rPr>
        <w:t xml:space="preserve"> </w:t>
      </w:r>
    </w:p>
    <w:p w:rsidR="00821C23" w:rsidRPr="00712D46" w:rsidRDefault="0018137F" w:rsidP="00821C23">
      <w:pPr>
        <w:jc w:val="right"/>
        <w:rPr>
          <w:b/>
          <w:color w:val="000000"/>
        </w:rPr>
      </w:pPr>
      <w:r w:rsidRPr="00712D46">
        <w:rPr>
          <w:b/>
          <w:color w:val="000000"/>
        </w:rPr>
        <w:t xml:space="preserve">«Об утверждении перечня должностей, </w:t>
      </w:r>
    </w:p>
    <w:p w:rsidR="0018137F" w:rsidRDefault="0018137F" w:rsidP="00821C23">
      <w:pPr>
        <w:jc w:val="right"/>
        <w:rPr>
          <w:b/>
          <w:color w:val="000000"/>
        </w:rPr>
      </w:pPr>
      <w:proofErr w:type="gramStart"/>
      <w:r w:rsidRPr="00712D46">
        <w:rPr>
          <w:b/>
          <w:color w:val="000000"/>
        </w:rPr>
        <w:t>подверженных</w:t>
      </w:r>
      <w:proofErr w:type="gramEnd"/>
      <w:r w:rsidRPr="00712D46">
        <w:rPr>
          <w:b/>
          <w:color w:val="000000"/>
        </w:rPr>
        <w:t xml:space="preserve"> коррупционным рискам»</w:t>
      </w:r>
    </w:p>
    <w:p w:rsidR="00712D46" w:rsidRPr="00712D46" w:rsidRDefault="00712D46" w:rsidP="00821C23">
      <w:pPr>
        <w:jc w:val="right"/>
        <w:rPr>
          <w:b/>
          <w:color w:val="000000"/>
        </w:rPr>
      </w:pPr>
    </w:p>
    <w:p w:rsidR="00821C23" w:rsidRPr="00821C23" w:rsidRDefault="00821C23" w:rsidP="00821C23">
      <w:pPr>
        <w:jc w:val="right"/>
      </w:pPr>
    </w:p>
    <w:p w:rsidR="00712D46" w:rsidRPr="00712D46" w:rsidRDefault="0018137F" w:rsidP="00821C23">
      <w:pPr>
        <w:jc w:val="center"/>
        <w:rPr>
          <w:b/>
          <w:color w:val="000000"/>
          <w:sz w:val="32"/>
          <w:szCs w:val="32"/>
        </w:rPr>
      </w:pPr>
      <w:r w:rsidRPr="00712D46">
        <w:rPr>
          <w:b/>
          <w:color w:val="000000"/>
          <w:sz w:val="32"/>
          <w:szCs w:val="32"/>
        </w:rPr>
        <w:t>Перечень должностей,</w:t>
      </w:r>
    </w:p>
    <w:p w:rsidR="00712D46" w:rsidRDefault="0018137F" w:rsidP="00821C23">
      <w:pPr>
        <w:jc w:val="center"/>
        <w:rPr>
          <w:b/>
          <w:color w:val="000000"/>
        </w:rPr>
      </w:pPr>
      <w:r w:rsidRPr="00853D16">
        <w:rPr>
          <w:b/>
          <w:color w:val="000000"/>
        </w:rPr>
        <w:t xml:space="preserve"> в наибольшей степени </w:t>
      </w:r>
      <w:proofErr w:type="gramStart"/>
      <w:r w:rsidRPr="00853D16">
        <w:rPr>
          <w:b/>
          <w:color w:val="000000"/>
        </w:rPr>
        <w:t>подверженных</w:t>
      </w:r>
      <w:proofErr w:type="gramEnd"/>
    </w:p>
    <w:p w:rsidR="0018137F" w:rsidRPr="00712D46" w:rsidRDefault="0018137F" w:rsidP="00821C23">
      <w:pPr>
        <w:jc w:val="center"/>
        <w:rPr>
          <w:b/>
          <w:i/>
          <w:sz w:val="28"/>
          <w:szCs w:val="28"/>
        </w:rPr>
      </w:pPr>
      <w:r w:rsidRPr="00712D46">
        <w:rPr>
          <w:b/>
          <w:i/>
          <w:color w:val="000000"/>
          <w:sz w:val="28"/>
          <w:szCs w:val="28"/>
        </w:rPr>
        <w:t xml:space="preserve"> риску коррупции</w:t>
      </w:r>
    </w:p>
    <w:p w:rsidR="0018137F" w:rsidRPr="00712D46" w:rsidRDefault="0018137F" w:rsidP="00821C23">
      <w:pPr>
        <w:jc w:val="center"/>
        <w:rPr>
          <w:i/>
          <w:color w:val="000000"/>
        </w:rPr>
      </w:pPr>
      <w:r w:rsidRPr="00712D46">
        <w:rPr>
          <w:b/>
          <w:color w:val="000000"/>
        </w:rPr>
        <w:t>(</w:t>
      </w:r>
      <w:r w:rsidRPr="00712D46">
        <w:rPr>
          <w:i/>
          <w:color w:val="000000"/>
        </w:rPr>
        <w:t>коррупционных должностей)</w:t>
      </w:r>
    </w:p>
    <w:p w:rsidR="00821C23" w:rsidRDefault="00821C23" w:rsidP="00821C23">
      <w:pPr>
        <w:jc w:val="center"/>
        <w:rPr>
          <w:i/>
        </w:rPr>
      </w:pPr>
    </w:p>
    <w:p w:rsidR="00712D46" w:rsidRPr="00712D46" w:rsidRDefault="00712D46" w:rsidP="00821C23">
      <w:pPr>
        <w:jc w:val="center"/>
        <w:rPr>
          <w:i/>
        </w:rPr>
      </w:pPr>
    </w:p>
    <w:p w:rsidR="00821C23" w:rsidRPr="00853D16" w:rsidRDefault="0018137F" w:rsidP="00853D16">
      <w:r w:rsidRPr="00853D16">
        <w:t>Должности работников бюджетного учреждения образов</w:t>
      </w:r>
      <w:r w:rsidR="00712D46">
        <w:t>ания, замещение которых связано:</w:t>
      </w:r>
    </w:p>
    <w:p w:rsidR="0018137F" w:rsidRPr="00853D16" w:rsidRDefault="00712D46" w:rsidP="00712D46">
      <w:pPr>
        <w:pStyle w:val="a5"/>
        <w:numPr>
          <w:ilvl w:val="0"/>
          <w:numId w:val="7"/>
        </w:numPr>
      </w:pPr>
      <w:r>
        <w:t>с</w:t>
      </w:r>
      <w:r w:rsidR="00821C23" w:rsidRPr="00853D16">
        <w:t xml:space="preserve"> </w:t>
      </w:r>
      <w:r w:rsidR="0018137F" w:rsidRPr="00853D16">
        <w:t>непосредственным предоставлением услуг заявителям, а также иными непосредственными контактами с организациями;</w:t>
      </w:r>
    </w:p>
    <w:p w:rsidR="00821C23" w:rsidRPr="00853D16" w:rsidRDefault="00821C23" w:rsidP="00853D16"/>
    <w:p w:rsidR="0018137F" w:rsidRPr="00853D16" w:rsidRDefault="00712D46" w:rsidP="00712D46">
      <w:pPr>
        <w:pStyle w:val="a5"/>
        <w:numPr>
          <w:ilvl w:val="0"/>
          <w:numId w:val="7"/>
        </w:numPr>
      </w:pPr>
      <w:r>
        <w:t xml:space="preserve">с </w:t>
      </w:r>
      <w:r w:rsidR="0018137F" w:rsidRPr="00853D16">
        <w:t>осуществлением контрольных и надзорных мероприятий;</w:t>
      </w:r>
    </w:p>
    <w:p w:rsidR="00821C23" w:rsidRPr="00853D16" w:rsidRDefault="00821C23" w:rsidP="00853D16"/>
    <w:p w:rsidR="0018137F" w:rsidRPr="00853D16" w:rsidRDefault="00712D46" w:rsidP="00712D46">
      <w:pPr>
        <w:pStyle w:val="a5"/>
        <w:numPr>
          <w:ilvl w:val="0"/>
          <w:numId w:val="7"/>
        </w:numPr>
      </w:pPr>
      <w:r>
        <w:t>с</w:t>
      </w:r>
      <w:r w:rsidR="00821C23" w:rsidRPr="00853D16">
        <w:t xml:space="preserve"> </w:t>
      </w:r>
      <w:r w:rsidR="0018137F" w:rsidRPr="00853D16">
        <w:t>подготовкой и принятием решений о распределении бюджетных средств, а также распределением ограниченного ресурса;</w:t>
      </w:r>
    </w:p>
    <w:p w:rsidR="00821C23" w:rsidRPr="00853D16" w:rsidRDefault="00821C23" w:rsidP="00853D16"/>
    <w:p w:rsidR="00853D16" w:rsidRPr="00853D16" w:rsidRDefault="00A93743" w:rsidP="00A93743">
      <w:pPr>
        <w:pStyle w:val="a5"/>
        <w:numPr>
          <w:ilvl w:val="0"/>
          <w:numId w:val="7"/>
        </w:numPr>
      </w:pPr>
      <w:r>
        <w:t>с</w:t>
      </w:r>
      <w:r w:rsidR="00821C23" w:rsidRPr="00853D16">
        <w:t xml:space="preserve"> </w:t>
      </w:r>
      <w:r w:rsidR="0018137F" w:rsidRPr="00853D16">
        <w:t>подготовкой и принятием решений, связанных с осуществлением</w:t>
      </w:r>
      <w:r w:rsidR="00853D16" w:rsidRPr="00853D16">
        <w:t xml:space="preserve"> закупок для нужд </w:t>
      </w:r>
    </w:p>
    <w:p w:rsidR="00821C23" w:rsidRPr="00853D16" w:rsidRDefault="00A93743" w:rsidP="00A93743">
      <w:pPr>
        <w:ind w:left="405"/>
      </w:pPr>
      <w:r>
        <w:t>учреждения дополнительного образования;</w:t>
      </w:r>
    </w:p>
    <w:p w:rsidR="00821C23" w:rsidRPr="00853D16" w:rsidRDefault="00821C23" w:rsidP="00853D16"/>
    <w:p w:rsidR="0018137F" w:rsidRPr="00853D16" w:rsidRDefault="00A93743" w:rsidP="00A93743">
      <w:pPr>
        <w:pStyle w:val="a5"/>
        <w:numPr>
          <w:ilvl w:val="0"/>
          <w:numId w:val="7"/>
        </w:numPr>
      </w:pPr>
      <w:r>
        <w:t xml:space="preserve">с </w:t>
      </w:r>
      <w:r w:rsidR="0018137F" w:rsidRPr="00853D16">
        <w:t xml:space="preserve">подготовкой и принятием решений, связанных с назначениями на </w:t>
      </w:r>
      <w:proofErr w:type="spellStart"/>
      <w:r w:rsidR="0018137F" w:rsidRPr="00853D16">
        <w:t>коррупциогенные</w:t>
      </w:r>
      <w:proofErr w:type="spellEnd"/>
      <w:r w:rsidR="0018137F" w:rsidRPr="00853D16">
        <w:t xml:space="preserve"> должности:</w:t>
      </w:r>
    </w:p>
    <w:p w:rsidR="00821C23" w:rsidRPr="00853D16" w:rsidRDefault="00821C23" w:rsidP="00853D16"/>
    <w:p w:rsidR="00821C23" w:rsidRPr="00853D16" w:rsidRDefault="0018137F" w:rsidP="00853D16">
      <w:r w:rsidRPr="00A93743">
        <w:rPr>
          <w:b/>
        </w:rPr>
        <w:t>1.1</w:t>
      </w:r>
      <w:r w:rsidRPr="00853D16">
        <w:t>.</w:t>
      </w:r>
      <w:r w:rsidRPr="00853D16">
        <w:tab/>
        <w:t>Высшая группа должностей категории «</w:t>
      </w:r>
      <w:r w:rsidRPr="00A93743">
        <w:rPr>
          <w:i/>
        </w:rPr>
        <w:t>Руководитель</w:t>
      </w:r>
      <w:r w:rsidRPr="00853D16">
        <w:t>»:</w:t>
      </w:r>
    </w:p>
    <w:p w:rsidR="0018137F" w:rsidRPr="00853D16" w:rsidRDefault="00A93743" w:rsidP="00853D16">
      <w:r>
        <w:t xml:space="preserve">           </w:t>
      </w:r>
      <w:r w:rsidR="00853D16" w:rsidRPr="00853D16">
        <w:t>- директор У</w:t>
      </w:r>
      <w:r w:rsidR="00821C23" w:rsidRPr="00853D16">
        <w:t>ДО</w:t>
      </w:r>
      <w:r w:rsidR="0018137F" w:rsidRPr="00853D16">
        <w:t>;</w:t>
      </w:r>
    </w:p>
    <w:p w:rsidR="00821C23" w:rsidRPr="00853D16" w:rsidRDefault="00821C23" w:rsidP="00853D16"/>
    <w:p w:rsidR="00821C23" w:rsidRPr="00853D16" w:rsidRDefault="0018137F" w:rsidP="00853D16">
      <w:r w:rsidRPr="00A93743">
        <w:rPr>
          <w:b/>
        </w:rPr>
        <w:t>1.2.</w:t>
      </w:r>
      <w:r w:rsidRPr="00853D16">
        <w:tab/>
        <w:t>Группа должностей категории «</w:t>
      </w:r>
      <w:r w:rsidRPr="00A93743">
        <w:rPr>
          <w:i/>
        </w:rPr>
        <w:t>Руководители 2, 3 уровней</w:t>
      </w:r>
      <w:r w:rsidRPr="00853D16">
        <w:t>»:</w:t>
      </w:r>
    </w:p>
    <w:p w:rsidR="0018137F" w:rsidRPr="00853D16" w:rsidRDefault="00A93743" w:rsidP="00853D16">
      <w:r>
        <w:t xml:space="preserve">           </w:t>
      </w:r>
      <w:r w:rsidR="00821C23" w:rsidRPr="00853D16">
        <w:t xml:space="preserve">- </w:t>
      </w:r>
      <w:r w:rsidR="0018137F" w:rsidRPr="00853D16">
        <w:t xml:space="preserve"> </w:t>
      </w:r>
      <w:r w:rsidR="00821C23" w:rsidRPr="00853D16">
        <w:t>методист</w:t>
      </w:r>
      <w:r w:rsidR="0018137F" w:rsidRPr="00853D16">
        <w:t>;</w:t>
      </w:r>
    </w:p>
    <w:p w:rsidR="00821C23" w:rsidRPr="00853D16" w:rsidRDefault="00821C23" w:rsidP="00853D16"/>
    <w:p w:rsidR="0018137F" w:rsidRPr="00853D16" w:rsidRDefault="0018137F" w:rsidP="00853D16">
      <w:r w:rsidRPr="00A93743">
        <w:rPr>
          <w:b/>
        </w:rPr>
        <w:t>1.3.</w:t>
      </w:r>
      <w:r w:rsidRPr="00853D16">
        <w:tab/>
        <w:t>Группа должностей категории «</w:t>
      </w:r>
      <w:r w:rsidRPr="00A93743">
        <w:rPr>
          <w:i/>
        </w:rPr>
        <w:t>Педагогический персонал</w:t>
      </w:r>
      <w:r w:rsidRPr="00853D16">
        <w:t>»:</w:t>
      </w:r>
    </w:p>
    <w:p w:rsidR="0018137F" w:rsidRPr="00853D16" w:rsidRDefault="00A93743" w:rsidP="00853D16">
      <w:r>
        <w:t xml:space="preserve">            п</w:t>
      </w:r>
      <w:r w:rsidR="0018137F" w:rsidRPr="00853D16">
        <w:t>едагогические работники:</w:t>
      </w:r>
    </w:p>
    <w:p w:rsidR="00821C23" w:rsidRPr="00853D16" w:rsidRDefault="00821C23" w:rsidP="00853D16"/>
    <w:p w:rsidR="00821C23" w:rsidRPr="00853D16" w:rsidRDefault="00A93743" w:rsidP="00853D16">
      <w:r>
        <w:t xml:space="preserve">           </w:t>
      </w:r>
      <w:r w:rsidR="00821C23" w:rsidRPr="00853D16">
        <w:t>- педагог- организатор;</w:t>
      </w:r>
    </w:p>
    <w:p w:rsidR="00821C23" w:rsidRPr="00853D16" w:rsidRDefault="00821C23" w:rsidP="00853D16"/>
    <w:p w:rsidR="0018137F" w:rsidRPr="00853D16" w:rsidRDefault="00A93743" w:rsidP="00853D16">
      <w:r>
        <w:t xml:space="preserve">           </w:t>
      </w:r>
      <w:r w:rsidR="00821C23" w:rsidRPr="00853D16">
        <w:t>- педагоги дополнительного образования.</w:t>
      </w:r>
      <w:r w:rsidR="0018137F" w:rsidRPr="00853D16">
        <w:t xml:space="preserve"> </w:t>
      </w: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18137F" w:rsidRDefault="0018137F" w:rsidP="0018137F">
      <w:pPr>
        <w:rPr>
          <w:color w:val="000000"/>
          <w:sz w:val="20"/>
          <w:szCs w:val="20"/>
        </w:rPr>
      </w:pPr>
    </w:p>
    <w:p w:rsidR="00CA0DE6" w:rsidRDefault="00CA0DE6" w:rsidP="0018137F">
      <w:pPr>
        <w:rPr>
          <w:color w:val="000000"/>
          <w:sz w:val="20"/>
          <w:szCs w:val="20"/>
        </w:rPr>
      </w:pPr>
    </w:p>
    <w:p w:rsidR="00853D16" w:rsidRPr="00CA0DE6" w:rsidRDefault="000C036F" w:rsidP="000C036F">
      <w:pPr>
        <w:jc w:val="right"/>
        <w:rPr>
          <w:b/>
          <w:i/>
          <w:color w:val="000000"/>
        </w:rPr>
      </w:pPr>
      <w:r w:rsidRPr="00CA0DE6">
        <w:rPr>
          <w:b/>
          <w:i/>
          <w:color w:val="000000"/>
        </w:rPr>
        <w:t>Приложение № 2</w:t>
      </w:r>
    </w:p>
    <w:p w:rsidR="000C036F" w:rsidRDefault="000C036F" w:rsidP="000C036F">
      <w:pPr>
        <w:jc w:val="right"/>
        <w:rPr>
          <w:color w:val="000000"/>
        </w:rPr>
      </w:pPr>
      <w:r w:rsidRPr="00821C23">
        <w:rPr>
          <w:color w:val="000000"/>
        </w:rPr>
        <w:t xml:space="preserve"> </w:t>
      </w:r>
    </w:p>
    <w:p w:rsidR="000C036F" w:rsidRDefault="00CA0DE6" w:rsidP="000C036F">
      <w:pPr>
        <w:jc w:val="right"/>
        <w:rPr>
          <w:color w:val="000000"/>
        </w:rPr>
      </w:pPr>
      <w:r>
        <w:rPr>
          <w:color w:val="000000"/>
        </w:rPr>
        <w:t>к приказу от 23.05</w:t>
      </w:r>
      <w:r w:rsidR="000C036F">
        <w:rPr>
          <w:color w:val="000000"/>
        </w:rPr>
        <w:t>.2016 г. № 8-ОД</w:t>
      </w:r>
      <w:r w:rsidR="000C036F" w:rsidRPr="00821C23">
        <w:rPr>
          <w:color w:val="000000"/>
        </w:rPr>
        <w:t xml:space="preserve"> </w:t>
      </w:r>
    </w:p>
    <w:p w:rsidR="000C036F" w:rsidRPr="00CA0DE6" w:rsidRDefault="000C036F" w:rsidP="000C036F">
      <w:pPr>
        <w:jc w:val="right"/>
        <w:rPr>
          <w:b/>
          <w:i/>
          <w:color w:val="000000"/>
        </w:rPr>
      </w:pPr>
      <w:r w:rsidRPr="00CA0DE6">
        <w:rPr>
          <w:b/>
          <w:i/>
          <w:color w:val="000000"/>
        </w:rPr>
        <w:t xml:space="preserve">«Об утверждении перечня должностей, </w:t>
      </w:r>
    </w:p>
    <w:p w:rsidR="000C036F" w:rsidRDefault="000C036F" w:rsidP="000C036F">
      <w:pPr>
        <w:jc w:val="right"/>
        <w:rPr>
          <w:b/>
          <w:i/>
          <w:color w:val="000000"/>
        </w:rPr>
      </w:pPr>
      <w:proofErr w:type="gramStart"/>
      <w:r w:rsidRPr="00CA0DE6">
        <w:rPr>
          <w:b/>
          <w:i/>
          <w:color w:val="000000"/>
        </w:rPr>
        <w:t>подверженных</w:t>
      </w:r>
      <w:proofErr w:type="gramEnd"/>
      <w:r w:rsidRPr="00CA0DE6">
        <w:rPr>
          <w:b/>
          <w:i/>
          <w:color w:val="000000"/>
        </w:rPr>
        <w:t xml:space="preserve"> коррупционным рискам»</w:t>
      </w:r>
    </w:p>
    <w:p w:rsidR="00CA0DE6" w:rsidRPr="00CA0DE6" w:rsidRDefault="00CA0DE6" w:rsidP="000C036F">
      <w:pPr>
        <w:jc w:val="right"/>
        <w:rPr>
          <w:b/>
          <w:i/>
          <w:color w:val="000000"/>
        </w:rPr>
      </w:pPr>
    </w:p>
    <w:p w:rsidR="000C036F" w:rsidRDefault="000C036F" w:rsidP="000C036F">
      <w:pPr>
        <w:jc w:val="right"/>
        <w:rPr>
          <w:color w:val="000000"/>
        </w:rPr>
      </w:pPr>
    </w:p>
    <w:p w:rsidR="0018137F" w:rsidRPr="00CA0DE6" w:rsidRDefault="0018137F" w:rsidP="000C036F">
      <w:pPr>
        <w:jc w:val="center"/>
        <w:rPr>
          <w:sz w:val="28"/>
          <w:szCs w:val="28"/>
        </w:rPr>
      </w:pPr>
      <w:r w:rsidRPr="00CA0DE6">
        <w:rPr>
          <w:b/>
          <w:bCs/>
          <w:color w:val="000000"/>
          <w:sz w:val="28"/>
          <w:szCs w:val="28"/>
        </w:rPr>
        <w:t>КАРТА КОРРУПЦИОННЫХ РИСКОВ</w:t>
      </w:r>
    </w:p>
    <w:p w:rsidR="0018137F" w:rsidRPr="00CA0DE6" w:rsidRDefault="000C036F" w:rsidP="000C036F">
      <w:pPr>
        <w:jc w:val="center"/>
        <w:rPr>
          <w:b/>
          <w:color w:val="000000"/>
          <w:sz w:val="28"/>
          <w:szCs w:val="28"/>
        </w:rPr>
      </w:pPr>
      <w:r w:rsidRPr="00CA0DE6">
        <w:rPr>
          <w:b/>
          <w:color w:val="000000"/>
          <w:sz w:val="28"/>
          <w:szCs w:val="28"/>
        </w:rPr>
        <w:t>и пути их пр</w:t>
      </w:r>
      <w:r w:rsidR="00853D16" w:rsidRPr="00CA0DE6">
        <w:rPr>
          <w:b/>
          <w:color w:val="000000"/>
          <w:sz w:val="28"/>
          <w:szCs w:val="28"/>
        </w:rPr>
        <w:t>едотвращения в У</w:t>
      </w:r>
      <w:r w:rsidRPr="00CA0DE6">
        <w:rPr>
          <w:b/>
          <w:color w:val="000000"/>
          <w:sz w:val="28"/>
          <w:szCs w:val="28"/>
        </w:rPr>
        <w:t>ДО</w:t>
      </w:r>
    </w:p>
    <w:p w:rsidR="000C036F" w:rsidRPr="00CA0DE6" w:rsidRDefault="000C036F" w:rsidP="000C036F">
      <w:pPr>
        <w:jc w:val="center"/>
        <w:rPr>
          <w:b/>
          <w:color w:val="000000"/>
          <w:sz w:val="28"/>
          <w:szCs w:val="28"/>
        </w:rPr>
      </w:pPr>
    </w:p>
    <w:p w:rsidR="000C036F" w:rsidRDefault="000C036F" w:rsidP="000C036F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36"/>
        <w:gridCol w:w="5635"/>
      </w:tblGrid>
      <w:tr w:rsidR="000C036F" w:rsidTr="009757F3">
        <w:tc>
          <w:tcPr>
            <w:tcW w:w="3936" w:type="dxa"/>
            <w:vAlign w:val="center"/>
          </w:tcPr>
          <w:p w:rsidR="000C036F" w:rsidRPr="000C036F" w:rsidRDefault="00CA0DE6" w:rsidP="00F5175B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0C036F" w:rsidRPr="000C036F">
              <w:rPr>
                <w:b/>
                <w:bCs/>
                <w:color w:val="000000"/>
                <w:sz w:val="24"/>
                <w:szCs w:val="24"/>
              </w:rPr>
              <w:t>Коррупционные риски</w:t>
            </w:r>
          </w:p>
        </w:tc>
        <w:tc>
          <w:tcPr>
            <w:tcW w:w="5635" w:type="dxa"/>
            <w:vAlign w:val="bottom"/>
          </w:tcPr>
          <w:p w:rsidR="000C036F" w:rsidRPr="000C036F" w:rsidRDefault="000C036F" w:rsidP="00F5175B">
            <w:pPr>
              <w:rPr>
                <w:sz w:val="24"/>
                <w:szCs w:val="24"/>
              </w:rPr>
            </w:pPr>
            <w:r w:rsidRPr="000C036F">
              <w:rPr>
                <w:b/>
                <w:bCs/>
                <w:color w:val="000000"/>
                <w:sz w:val="24"/>
                <w:szCs w:val="24"/>
              </w:rPr>
              <w:t>Комплекс мер по устранению или минимизации коррупционных рисков</w:t>
            </w:r>
          </w:p>
        </w:tc>
      </w:tr>
      <w:tr w:rsidR="00853D16" w:rsidRPr="00CA0DE6" w:rsidTr="00664BFE">
        <w:tc>
          <w:tcPr>
            <w:tcW w:w="3936" w:type="dxa"/>
            <w:vAlign w:val="bottom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Контроль организации приема пожертвований от граждан и</w:t>
            </w:r>
          </w:p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5635" w:type="dxa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 xml:space="preserve">публичный отчет УДО  с включением вопросов по </w:t>
            </w:r>
            <w:proofErr w:type="spellStart"/>
            <w:r w:rsidRPr="00CA0DE6">
              <w:rPr>
                <w:color w:val="000000"/>
                <w:sz w:val="20"/>
                <w:szCs w:val="20"/>
              </w:rPr>
              <w:t>антикоррупции</w:t>
            </w:r>
            <w:proofErr w:type="spellEnd"/>
          </w:p>
        </w:tc>
      </w:tr>
      <w:tr w:rsidR="00853D16" w:rsidRPr="00CA0DE6" w:rsidTr="00664BFE">
        <w:tc>
          <w:tcPr>
            <w:tcW w:w="3936" w:type="dxa"/>
            <w:vAlign w:val="bottom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Осуществление контроля</w:t>
            </w:r>
          </w:p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финансово-хозяйственной</w:t>
            </w:r>
          </w:p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5635" w:type="dxa"/>
            <w:vAlign w:val="bottom"/>
          </w:tcPr>
          <w:p w:rsidR="00853D16" w:rsidRPr="00CA0DE6" w:rsidRDefault="00853D16" w:rsidP="00CA0DE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ревизионный контроль со стороны Учредителя;</w:t>
            </w:r>
          </w:p>
          <w:p w:rsidR="00853D16" w:rsidRPr="00CA0DE6" w:rsidRDefault="00853D16" w:rsidP="00CA0DE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создание комиссии по закупкам в рамках требований законодательства</w:t>
            </w:r>
          </w:p>
        </w:tc>
      </w:tr>
      <w:tr w:rsidR="00853D16" w:rsidRPr="00CA0DE6" w:rsidTr="00664BFE">
        <w:tc>
          <w:tcPr>
            <w:tcW w:w="3936" w:type="dxa"/>
            <w:vAlign w:val="bottom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Использование средств на оплату труда в соответствии с Положением об оплате труда</w:t>
            </w:r>
          </w:p>
        </w:tc>
        <w:tc>
          <w:tcPr>
            <w:tcW w:w="5635" w:type="dxa"/>
            <w:vAlign w:val="bottom"/>
          </w:tcPr>
          <w:p w:rsidR="00853D16" w:rsidRPr="00CA0DE6" w:rsidRDefault="00853D16" w:rsidP="00CA0DE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создание комиссии учреждения по распределению стимулирующего фонда работникам учреждения;</w:t>
            </w:r>
          </w:p>
          <w:p w:rsidR="00853D16" w:rsidRPr="00CA0DE6" w:rsidRDefault="00853D16" w:rsidP="00CA0DE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согласование с профсоюзным комитетом</w:t>
            </w:r>
          </w:p>
        </w:tc>
      </w:tr>
      <w:tr w:rsidR="00853D16" w:rsidRPr="00CA0DE6" w:rsidTr="000C036F">
        <w:tc>
          <w:tcPr>
            <w:tcW w:w="3936" w:type="dxa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Усиление контроля за недопущением фактов неправоме</w:t>
            </w:r>
            <w:r w:rsidR="00CA0DE6">
              <w:rPr>
                <w:color w:val="000000"/>
                <w:sz w:val="20"/>
                <w:szCs w:val="20"/>
              </w:rPr>
              <w:t xml:space="preserve">рного взимания денежных средств </w:t>
            </w:r>
            <w:proofErr w:type="gramStart"/>
            <w:r w:rsidR="00CA0DE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A0DE6">
              <w:rPr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5635" w:type="dxa"/>
          </w:tcPr>
          <w:p w:rsidR="00853D16" w:rsidRPr="00CA0DE6" w:rsidRDefault="00853D16" w:rsidP="00F5175B">
            <w:pPr>
              <w:spacing w:line="220" w:lineRule="exact"/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Проведение анкетирования среди родителей</w:t>
            </w:r>
          </w:p>
        </w:tc>
      </w:tr>
      <w:tr w:rsidR="00853D16" w:rsidRPr="00CA0DE6" w:rsidTr="00AF3394">
        <w:tc>
          <w:tcPr>
            <w:tcW w:w="3936" w:type="dxa"/>
            <w:vAlign w:val="bottom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Предоставление сведений о доходах, имуществе и обязательствах имущественного характера директором</w:t>
            </w:r>
          </w:p>
        </w:tc>
        <w:tc>
          <w:tcPr>
            <w:tcW w:w="5635" w:type="dxa"/>
          </w:tcPr>
          <w:p w:rsidR="00853D16" w:rsidRPr="00CA0DE6" w:rsidRDefault="00853D16" w:rsidP="00CA0DE6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 xml:space="preserve"> ежегодно до 30 апреля предоставление сведений о доходах, имуществе и обязательствах имущественного характера директором</w:t>
            </w:r>
          </w:p>
        </w:tc>
      </w:tr>
      <w:tr w:rsidR="00853D16" w:rsidRPr="00CA0DE6" w:rsidTr="00AF3394">
        <w:tc>
          <w:tcPr>
            <w:tcW w:w="3936" w:type="dxa"/>
            <w:vAlign w:val="bottom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Работа с обращениями родителей (законных представителей); прием родителей (законных представителей); проверка письменных обращений, подготовка ответов на обращение родителей (законных представителей)</w:t>
            </w:r>
          </w:p>
        </w:tc>
        <w:tc>
          <w:tcPr>
            <w:tcW w:w="5635" w:type="dxa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проведение мониторинга среди родителей с целью определения степени их удовлетворенности работой УДО, качеством предоставляемых образовательных услуг</w:t>
            </w:r>
          </w:p>
        </w:tc>
      </w:tr>
      <w:tr w:rsidR="00853D16" w:rsidRPr="00CA0DE6" w:rsidTr="0091169F">
        <w:tc>
          <w:tcPr>
            <w:tcW w:w="3936" w:type="dxa"/>
            <w:vAlign w:val="bottom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 xml:space="preserve">Организация работы по </w:t>
            </w:r>
            <w:r w:rsidRPr="00CA0DE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0DE6">
              <w:rPr>
                <w:color w:val="000000"/>
                <w:sz w:val="20"/>
                <w:szCs w:val="20"/>
              </w:rPr>
              <w:t>формированию нетерпимого отношения к проявлениям коррупции с юношеского возраста. Организация и  проведение недели правовых знаний с целью повышения уровня правосознания и правовой культуры</w:t>
            </w:r>
          </w:p>
        </w:tc>
        <w:tc>
          <w:tcPr>
            <w:tcW w:w="5635" w:type="dxa"/>
            <w:vAlign w:val="bottom"/>
          </w:tcPr>
          <w:p w:rsidR="00853D16" w:rsidRPr="00CA0DE6" w:rsidRDefault="00853D16" w:rsidP="00CA0DE6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проведение тематических  часов «Наши прав</w:t>
            </w:r>
            <w:proofErr w:type="gramStart"/>
            <w:r w:rsidRPr="00CA0DE6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CA0DE6">
              <w:rPr>
                <w:color w:val="000000"/>
                <w:sz w:val="20"/>
                <w:szCs w:val="20"/>
              </w:rPr>
              <w:t xml:space="preserve"> наши обязанности», «Что я знаю о своих правах?»;</w:t>
            </w:r>
          </w:p>
          <w:p w:rsidR="00853D16" w:rsidRPr="00CA0DE6" w:rsidRDefault="00853D16" w:rsidP="00CA0DE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книжные выставки «Права человека», «Закон в твоей жизни»;</w:t>
            </w:r>
          </w:p>
          <w:p w:rsidR="00853D16" w:rsidRPr="00CA0DE6" w:rsidRDefault="00853D16" w:rsidP="00CA0DE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конкурс рисунков «Стоп, коррупция!»</w:t>
            </w:r>
          </w:p>
          <w:p w:rsidR="00853D16" w:rsidRPr="00CA0DE6" w:rsidRDefault="00853D16" w:rsidP="00CA0DE6">
            <w:pPr>
              <w:pStyle w:val="a5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родительские собрания  «Правовая ответственность несовершеннолетних».</w:t>
            </w:r>
          </w:p>
        </w:tc>
      </w:tr>
      <w:tr w:rsidR="00853D16" w:rsidRPr="00CA0DE6" w:rsidTr="0091169F">
        <w:tc>
          <w:tcPr>
            <w:tcW w:w="3936" w:type="dxa"/>
            <w:vAlign w:val="bottom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0DE6">
              <w:rPr>
                <w:color w:val="000000"/>
                <w:sz w:val="20"/>
                <w:szCs w:val="20"/>
              </w:rPr>
              <w:t xml:space="preserve">Информирование общественности через СМИ о проводимых мероприятиях по </w:t>
            </w:r>
            <w:proofErr w:type="spellStart"/>
            <w:r w:rsidRPr="00CA0DE6">
              <w:rPr>
                <w:color w:val="000000"/>
                <w:sz w:val="20"/>
                <w:szCs w:val="20"/>
              </w:rPr>
              <w:t>антикоррупционному</w:t>
            </w:r>
            <w:proofErr w:type="spellEnd"/>
            <w:r w:rsidRPr="00CA0DE6">
              <w:rPr>
                <w:color w:val="000000"/>
                <w:sz w:val="20"/>
                <w:szCs w:val="20"/>
              </w:rPr>
              <w:t xml:space="preserve"> образованию, просвещению и пропаганде</w:t>
            </w:r>
          </w:p>
        </w:tc>
        <w:tc>
          <w:tcPr>
            <w:tcW w:w="5635" w:type="dxa"/>
          </w:tcPr>
          <w:p w:rsidR="00853D16" w:rsidRPr="00CA0DE6" w:rsidRDefault="00853D16" w:rsidP="00CA0DE6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 xml:space="preserve"> наличие рубрики на сайте учреждения, поддерживание ее в актуальном режиме</w:t>
            </w:r>
          </w:p>
        </w:tc>
      </w:tr>
      <w:tr w:rsidR="00853D16" w:rsidRPr="00CA0DE6" w:rsidTr="0091169F">
        <w:tc>
          <w:tcPr>
            <w:tcW w:w="3936" w:type="dxa"/>
          </w:tcPr>
          <w:p w:rsidR="00853D16" w:rsidRPr="00CA0DE6" w:rsidRDefault="00853D16" w:rsidP="00F5175B">
            <w:pPr>
              <w:spacing w:line="220" w:lineRule="exact"/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Расписание и режим работы</w:t>
            </w:r>
          </w:p>
        </w:tc>
        <w:tc>
          <w:tcPr>
            <w:tcW w:w="5635" w:type="dxa"/>
            <w:vAlign w:val="bottom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 xml:space="preserve">Составление расписания и режима работы в соответствии с нормами </w:t>
            </w:r>
            <w:proofErr w:type="spellStart"/>
            <w:r w:rsidRPr="00CA0DE6">
              <w:rPr>
                <w:color w:val="000000"/>
                <w:sz w:val="20"/>
                <w:szCs w:val="20"/>
              </w:rPr>
              <w:t>САНПИНа</w:t>
            </w:r>
            <w:proofErr w:type="spellEnd"/>
            <w:r w:rsidRPr="00CA0DE6">
              <w:rPr>
                <w:color w:val="000000"/>
                <w:sz w:val="20"/>
                <w:szCs w:val="20"/>
              </w:rPr>
              <w:t xml:space="preserve"> и в интересах оптимального использования рабочего времени</w:t>
            </w:r>
          </w:p>
        </w:tc>
      </w:tr>
      <w:tr w:rsidR="00853D16" w:rsidRPr="00CA0DE6" w:rsidTr="000C036F">
        <w:tc>
          <w:tcPr>
            <w:tcW w:w="3936" w:type="dxa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 xml:space="preserve"> Анализ </w:t>
            </w:r>
            <w:proofErr w:type="gramStart"/>
            <w:r w:rsidRPr="00CA0DE6">
              <w:rPr>
                <w:color w:val="000000"/>
                <w:sz w:val="20"/>
                <w:szCs w:val="20"/>
              </w:rPr>
              <w:t>исполнения Плана мероприятий противодействия коррупции учреждения</w:t>
            </w:r>
            <w:proofErr w:type="gramEnd"/>
            <w:r w:rsidRPr="00CA0DE6">
              <w:rPr>
                <w:color w:val="000000"/>
                <w:sz w:val="20"/>
                <w:szCs w:val="20"/>
              </w:rPr>
              <w:t>.</w:t>
            </w:r>
          </w:p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Контроль соответствия комплексных тем плана циклов повышения квалификации расписанию и журналам проведения занятий цикла</w:t>
            </w:r>
          </w:p>
        </w:tc>
        <w:tc>
          <w:tcPr>
            <w:tcW w:w="5635" w:type="dxa"/>
          </w:tcPr>
          <w:p w:rsidR="00853D16" w:rsidRPr="00CA0DE6" w:rsidRDefault="00853D16" w:rsidP="00F5175B">
            <w:pPr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 xml:space="preserve">Обсуждение вопросов </w:t>
            </w:r>
            <w:proofErr w:type="spellStart"/>
            <w:r w:rsidRPr="00CA0DE6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A0DE6">
              <w:rPr>
                <w:color w:val="000000"/>
                <w:sz w:val="20"/>
                <w:szCs w:val="20"/>
              </w:rPr>
              <w:t xml:space="preserve"> политики 1 раз в год на заседании Педагогического совета.</w:t>
            </w:r>
          </w:p>
          <w:p w:rsidR="00853D16" w:rsidRPr="00CA0DE6" w:rsidRDefault="00853D16" w:rsidP="00F5175B">
            <w:pPr>
              <w:spacing w:line="220" w:lineRule="exact"/>
              <w:rPr>
                <w:sz w:val="20"/>
                <w:szCs w:val="20"/>
              </w:rPr>
            </w:pPr>
            <w:r w:rsidRPr="00CA0DE6">
              <w:rPr>
                <w:color w:val="000000"/>
                <w:sz w:val="20"/>
                <w:szCs w:val="20"/>
              </w:rPr>
              <w:t>Назначение должностного лица.</w:t>
            </w:r>
          </w:p>
        </w:tc>
      </w:tr>
    </w:tbl>
    <w:p w:rsidR="000C036F" w:rsidRPr="00CA0DE6" w:rsidRDefault="000C036F" w:rsidP="000C036F">
      <w:pPr>
        <w:jc w:val="center"/>
        <w:rPr>
          <w:color w:val="000000"/>
          <w:sz w:val="20"/>
          <w:szCs w:val="20"/>
        </w:rPr>
      </w:pPr>
    </w:p>
    <w:p w:rsidR="000C036F" w:rsidRPr="00CA0DE6" w:rsidRDefault="000C036F" w:rsidP="000C036F">
      <w:pPr>
        <w:jc w:val="center"/>
        <w:rPr>
          <w:sz w:val="20"/>
          <w:szCs w:val="20"/>
        </w:rPr>
      </w:pPr>
    </w:p>
    <w:p w:rsidR="0018137F" w:rsidRPr="00CA0DE6" w:rsidRDefault="0018137F" w:rsidP="0018137F">
      <w:pPr>
        <w:rPr>
          <w:sz w:val="20"/>
          <w:szCs w:val="20"/>
        </w:rPr>
      </w:pPr>
    </w:p>
    <w:sectPr w:rsidR="0018137F" w:rsidRPr="00CA0DE6" w:rsidSect="0015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3FD46F29"/>
    <w:multiLevelType w:val="hybridMultilevel"/>
    <w:tmpl w:val="907C54BC"/>
    <w:lvl w:ilvl="0" w:tplc="6FE86FB2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5986186"/>
    <w:multiLevelType w:val="hybridMultilevel"/>
    <w:tmpl w:val="B2FC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720"/>
    <w:rsid w:val="00092E2F"/>
    <w:rsid w:val="000C036F"/>
    <w:rsid w:val="00111AE0"/>
    <w:rsid w:val="0015474D"/>
    <w:rsid w:val="0018137F"/>
    <w:rsid w:val="001F20CF"/>
    <w:rsid w:val="0031415C"/>
    <w:rsid w:val="0057060D"/>
    <w:rsid w:val="00654E0E"/>
    <w:rsid w:val="00712D46"/>
    <w:rsid w:val="00735066"/>
    <w:rsid w:val="00821C23"/>
    <w:rsid w:val="00837294"/>
    <w:rsid w:val="00853D16"/>
    <w:rsid w:val="008B2F8B"/>
    <w:rsid w:val="008E506C"/>
    <w:rsid w:val="00976F97"/>
    <w:rsid w:val="009E296E"/>
    <w:rsid w:val="009F442C"/>
    <w:rsid w:val="00A47FE4"/>
    <w:rsid w:val="00A93743"/>
    <w:rsid w:val="00AC4ABE"/>
    <w:rsid w:val="00C02720"/>
    <w:rsid w:val="00CA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2720"/>
    <w:rPr>
      <w:color w:val="0000FF"/>
      <w:u w:val="single"/>
    </w:rPr>
  </w:style>
  <w:style w:type="paragraph" w:styleId="a4">
    <w:name w:val="No Spacing"/>
    <w:uiPriority w:val="1"/>
    <w:qFormat/>
    <w:rsid w:val="00C027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21C23"/>
    <w:pPr>
      <w:ind w:left="720"/>
      <w:contextualSpacing/>
    </w:pPr>
  </w:style>
  <w:style w:type="table" w:styleId="a6">
    <w:name w:val="Table Grid"/>
    <w:basedOn w:val="a1"/>
    <w:uiPriority w:val="59"/>
    <w:rsid w:val="000C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2016-07-05T11:39:00Z</cp:lastPrinted>
  <dcterms:created xsi:type="dcterms:W3CDTF">2019-04-07T14:52:00Z</dcterms:created>
  <dcterms:modified xsi:type="dcterms:W3CDTF">2019-04-07T14:52:00Z</dcterms:modified>
</cp:coreProperties>
</file>